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57" w:rsidRPr="008B7392" w:rsidRDefault="00076D57">
      <w:pPr>
        <w:rPr>
          <w:rFonts w:ascii="Arial" w:hAnsi="Arial" w:cs="Arial"/>
        </w:rPr>
      </w:pPr>
      <w:r w:rsidRPr="008B7392">
        <w:rPr>
          <w:rFonts w:ascii="Arial" w:hAnsi="Arial" w:cs="Arial"/>
        </w:rPr>
        <w:t>Aan: De leerlingen en ouders/verzorgers van klas 3 en 4</w:t>
      </w:r>
    </w:p>
    <w:p w:rsidR="00076D57" w:rsidRPr="008B7392" w:rsidRDefault="00076D57">
      <w:pPr>
        <w:rPr>
          <w:rFonts w:ascii="Arial" w:hAnsi="Arial" w:cs="Arial"/>
        </w:rPr>
      </w:pPr>
      <w:r w:rsidRPr="008B7392">
        <w:rPr>
          <w:rFonts w:ascii="Arial" w:hAnsi="Arial" w:cs="Arial"/>
        </w:rPr>
        <w:t>Datum: Maandag 29 augustus</w:t>
      </w:r>
    </w:p>
    <w:p w:rsidR="00076D57" w:rsidRPr="008B7392" w:rsidRDefault="00076D57">
      <w:pPr>
        <w:rPr>
          <w:rFonts w:ascii="Arial" w:hAnsi="Arial" w:cs="Arial"/>
        </w:rPr>
      </w:pPr>
      <w:r w:rsidRPr="008B7392">
        <w:rPr>
          <w:rFonts w:ascii="Arial" w:hAnsi="Arial" w:cs="Arial"/>
        </w:rPr>
        <w:t xml:space="preserve">Betreft: </w:t>
      </w:r>
      <w:proofErr w:type="spellStart"/>
      <w:r w:rsidR="00C1348F" w:rsidRPr="008B7392">
        <w:rPr>
          <w:rFonts w:ascii="Arial" w:hAnsi="Arial" w:cs="Arial"/>
        </w:rPr>
        <w:t>Teambuildingsdag</w:t>
      </w:r>
      <w:proofErr w:type="spellEnd"/>
      <w:r w:rsidR="00C1348F" w:rsidRPr="008B7392">
        <w:rPr>
          <w:rFonts w:ascii="Arial" w:hAnsi="Arial" w:cs="Arial"/>
        </w:rPr>
        <w:t xml:space="preserve"> Klimpark</w:t>
      </w:r>
      <w:r w:rsidRPr="008B7392">
        <w:rPr>
          <w:rFonts w:ascii="Arial" w:hAnsi="Arial" w:cs="Arial"/>
        </w:rPr>
        <w:t xml:space="preserve"> </w:t>
      </w:r>
      <w:r w:rsidR="0058068F" w:rsidRPr="008B7392">
        <w:rPr>
          <w:rFonts w:ascii="Arial" w:hAnsi="Arial" w:cs="Arial"/>
        </w:rPr>
        <w:t xml:space="preserve">De </w:t>
      </w:r>
      <w:r w:rsidRPr="008B7392">
        <w:rPr>
          <w:rFonts w:ascii="Arial" w:hAnsi="Arial" w:cs="Arial"/>
        </w:rPr>
        <w:t>Vlietlanden</w:t>
      </w:r>
    </w:p>
    <w:p w:rsidR="00004F9B" w:rsidRPr="008B7392" w:rsidRDefault="00004F9B">
      <w:pPr>
        <w:rPr>
          <w:rFonts w:ascii="Arial" w:hAnsi="Arial" w:cs="Arial"/>
        </w:rPr>
      </w:pPr>
    </w:p>
    <w:p w:rsidR="00076D57" w:rsidRPr="008B7392" w:rsidRDefault="00076D57">
      <w:pPr>
        <w:rPr>
          <w:rFonts w:ascii="Arial" w:hAnsi="Arial" w:cs="Arial"/>
        </w:rPr>
      </w:pPr>
      <w:r w:rsidRPr="008B7392">
        <w:rPr>
          <w:rFonts w:ascii="Arial" w:hAnsi="Arial" w:cs="Arial"/>
        </w:rPr>
        <w:t>Beste ouders/verzorgers en leerlingen,</w:t>
      </w:r>
    </w:p>
    <w:p w:rsidR="00076D57" w:rsidRPr="008B7392" w:rsidRDefault="00076D57">
      <w:pPr>
        <w:rPr>
          <w:rFonts w:ascii="Arial" w:hAnsi="Arial" w:cs="Arial"/>
        </w:rPr>
      </w:pPr>
      <w:r w:rsidRPr="008B7392">
        <w:rPr>
          <w:rFonts w:ascii="Arial" w:hAnsi="Arial" w:cs="Arial"/>
        </w:rPr>
        <w:t xml:space="preserve">Na een welverdiende vakantie vinden wij dat jullie ook met een superleuke en sportieve </w:t>
      </w:r>
      <w:proofErr w:type="spellStart"/>
      <w:r w:rsidRPr="008B7392">
        <w:rPr>
          <w:rFonts w:ascii="Arial" w:hAnsi="Arial" w:cs="Arial"/>
        </w:rPr>
        <w:t>teambuildingsdag</w:t>
      </w:r>
      <w:proofErr w:type="spellEnd"/>
      <w:r w:rsidRPr="008B7392">
        <w:rPr>
          <w:rFonts w:ascii="Arial" w:hAnsi="Arial" w:cs="Arial"/>
        </w:rPr>
        <w:t xml:space="preserve"> mogen starten! Wij gaan op maandag 29 augustus met de touring</w:t>
      </w:r>
      <w:r w:rsidR="00755965" w:rsidRPr="008B7392">
        <w:rPr>
          <w:rFonts w:ascii="Arial" w:hAnsi="Arial" w:cs="Arial"/>
        </w:rPr>
        <w:t xml:space="preserve">car vanaf school naar recreatiepark De Vlietlanden in </w:t>
      </w:r>
      <w:r w:rsidR="008B7392">
        <w:rPr>
          <w:rFonts w:ascii="Arial" w:hAnsi="Arial" w:cs="Arial"/>
        </w:rPr>
        <w:t>L</w:t>
      </w:r>
      <w:r w:rsidR="00755965" w:rsidRPr="008B7392">
        <w:rPr>
          <w:rFonts w:ascii="Arial" w:hAnsi="Arial" w:cs="Arial"/>
        </w:rPr>
        <w:t>eidschend</w:t>
      </w:r>
      <w:r w:rsidR="0058068F" w:rsidRPr="008B7392">
        <w:rPr>
          <w:rFonts w:ascii="Arial" w:hAnsi="Arial" w:cs="Arial"/>
        </w:rPr>
        <w:t>am.</w:t>
      </w:r>
      <w:r w:rsidR="00C1348F" w:rsidRPr="008B7392">
        <w:rPr>
          <w:rFonts w:ascii="Arial" w:hAnsi="Arial" w:cs="Arial"/>
        </w:rPr>
        <w:t xml:space="preserve"> Daar hebben wij een heel leuk programma voor jullie samengesteld waarbij jullie o.a. gaan klimmen maar ook wateractiviteiten gaan doen met elkaar. </w:t>
      </w:r>
    </w:p>
    <w:p w:rsidR="0058068F" w:rsidRPr="008B7392" w:rsidRDefault="0058068F">
      <w:pPr>
        <w:rPr>
          <w:rFonts w:ascii="Arial" w:hAnsi="Arial" w:cs="Arial"/>
        </w:rPr>
      </w:pPr>
      <w:r w:rsidRPr="008B7392">
        <w:rPr>
          <w:rFonts w:ascii="Arial" w:hAnsi="Arial" w:cs="Arial"/>
        </w:rPr>
        <w:t>Klas 3 verzamelt om 8.15</w:t>
      </w:r>
      <w:r w:rsidR="00C1348F" w:rsidRPr="008B7392">
        <w:rPr>
          <w:rFonts w:ascii="Arial" w:hAnsi="Arial" w:cs="Arial"/>
        </w:rPr>
        <w:t xml:space="preserve"> uur</w:t>
      </w:r>
      <w:r w:rsidRPr="008B7392">
        <w:rPr>
          <w:rFonts w:ascii="Arial" w:hAnsi="Arial" w:cs="Arial"/>
        </w:rPr>
        <w:t xml:space="preserve"> op school bij je klassencoach in het lokaal en is weer terug op school rond 14</w:t>
      </w:r>
      <w:r w:rsidR="00C1348F" w:rsidRPr="008B7392">
        <w:rPr>
          <w:rFonts w:ascii="Arial" w:hAnsi="Arial" w:cs="Arial"/>
        </w:rPr>
        <w:t>.00</w:t>
      </w:r>
      <w:r w:rsidRPr="008B7392">
        <w:rPr>
          <w:rFonts w:ascii="Arial" w:hAnsi="Arial" w:cs="Arial"/>
        </w:rPr>
        <w:t xml:space="preserve"> uur.</w:t>
      </w:r>
    </w:p>
    <w:p w:rsidR="0058068F" w:rsidRPr="008B7392" w:rsidRDefault="0058068F">
      <w:pPr>
        <w:rPr>
          <w:rFonts w:ascii="Arial" w:hAnsi="Arial" w:cs="Arial"/>
        </w:rPr>
      </w:pPr>
      <w:r w:rsidRPr="008B7392">
        <w:rPr>
          <w:rFonts w:ascii="Arial" w:hAnsi="Arial" w:cs="Arial"/>
        </w:rPr>
        <w:t>Klas 4 verzamelt om 11.</w:t>
      </w:r>
      <w:r w:rsidR="00C1348F" w:rsidRPr="008B7392">
        <w:rPr>
          <w:rFonts w:ascii="Arial" w:hAnsi="Arial" w:cs="Arial"/>
        </w:rPr>
        <w:t>30</w:t>
      </w:r>
      <w:r w:rsidRPr="008B7392">
        <w:rPr>
          <w:rFonts w:ascii="Arial" w:hAnsi="Arial" w:cs="Arial"/>
        </w:rPr>
        <w:t xml:space="preserve"> uur op school bij je klassencoach in het lokaal en is weer terug op school rond 16.30 uur.</w:t>
      </w:r>
    </w:p>
    <w:p w:rsidR="00C1348F" w:rsidRPr="008B7392" w:rsidRDefault="00C1348F">
      <w:pPr>
        <w:rPr>
          <w:rFonts w:ascii="Arial" w:hAnsi="Arial" w:cs="Arial"/>
        </w:rPr>
      </w:pPr>
      <w:r w:rsidRPr="008B7392">
        <w:rPr>
          <w:rFonts w:ascii="Arial" w:hAnsi="Arial" w:cs="Arial"/>
        </w:rPr>
        <w:t>Let op: Dit is een verplichte lesdag en aanwezigheid wordt geregistreerd.</w:t>
      </w:r>
    </w:p>
    <w:p w:rsidR="0058068F" w:rsidRPr="008B7392" w:rsidRDefault="0058068F">
      <w:pPr>
        <w:rPr>
          <w:rFonts w:ascii="Arial" w:hAnsi="Arial" w:cs="Arial"/>
          <w:b/>
        </w:rPr>
      </w:pPr>
      <w:r w:rsidRPr="008B7392">
        <w:rPr>
          <w:rFonts w:ascii="Arial" w:hAnsi="Arial" w:cs="Arial"/>
          <w:b/>
        </w:rPr>
        <w:t>Belangrijk om te weten!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8B7392">
        <w:rPr>
          <w:rFonts w:ascii="Arial-BoldMT" w:hAnsi="Arial-BoldMT" w:cs="Arial-BoldMT"/>
          <w:b/>
          <w:bCs/>
        </w:rPr>
        <w:t>Kledingadvies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B7392">
        <w:rPr>
          <w:rFonts w:ascii="ArialMT" w:hAnsi="ArialMT" w:cs="ArialMT"/>
        </w:rPr>
        <w:t>Wij geven het volgende kledingadvies: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B7392">
        <w:rPr>
          <w:rFonts w:ascii="ArialMT" w:hAnsi="ArialMT" w:cs="ArialMT"/>
        </w:rPr>
        <w:t>● Een lange (</w:t>
      </w:r>
      <w:proofErr w:type="spellStart"/>
      <w:r w:rsidRPr="008B7392">
        <w:rPr>
          <w:rFonts w:ascii="ArialMT" w:hAnsi="ArialMT" w:cs="ArialMT"/>
        </w:rPr>
        <w:t>trainings</w:t>
      </w:r>
      <w:proofErr w:type="spellEnd"/>
      <w:r w:rsidRPr="008B7392">
        <w:rPr>
          <w:rFonts w:ascii="ArialMT" w:hAnsi="ArialMT" w:cs="ArialMT"/>
        </w:rPr>
        <w:t>)broek verkleint de kans op schrammen en schaafwonden op je benen.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B7392">
        <w:rPr>
          <w:rFonts w:ascii="ArialMT" w:hAnsi="ArialMT" w:cs="ArialMT"/>
        </w:rPr>
        <w:t>Rokken hinderen het gebruik van de veiligheidsgordel.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B7392">
        <w:rPr>
          <w:rFonts w:ascii="ArialMT" w:hAnsi="ArialMT" w:cs="ArialMT"/>
        </w:rPr>
        <w:t xml:space="preserve">● Een </w:t>
      </w:r>
      <w:proofErr w:type="spellStart"/>
      <w:r w:rsidRPr="008B7392">
        <w:rPr>
          <w:rFonts w:ascii="ArialMT" w:hAnsi="ArialMT" w:cs="ArialMT"/>
        </w:rPr>
        <w:t>t-shirt</w:t>
      </w:r>
      <w:proofErr w:type="spellEnd"/>
      <w:r w:rsidRPr="008B7392">
        <w:rPr>
          <w:rFonts w:ascii="ArialMT" w:hAnsi="ArialMT" w:cs="ArialMT"/>
        </w:rPr>
        <w:t xml:space="preserve"> met mouwen zorgt ervoor dat de gordel comfortabeler gedragen kan worden.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B7392">
        <w:rPr>
          <w:rFonts w:ascii="ArialMT" w:hAnsi="ArialMT" w:cs="ArialMT"/>
        </w:rPr>
        <w:t>● Lang haar dien je in een staart te doen, zo voorkom je dat het ergens tussen komt.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B7392">
        <w:rPr>
          <w:rFonts w:ascii="ArialMT" w:hAnsi="ArialMT" w:cs="ArialMT"/>
        </w:rPr>
        <w:t>● Draag gesloten schoenen met een vlakke zool. Klimmen met teenslippers is niet toegestaan!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B7392">
        <w:rPr>
          <w:rFonts w:ascii="ArialMT" w:hAnsi="ArialMT" w:cs="ArialMT"/>
        </w:rPr>
        <w:t>● Klimmen is een buiten(sport)activiteit, trek daarom niet je mooiste en nieuwste kleren aan.</w:t>
      </w:r>
    </w:p>
    <w:p w:rsidR="00C1348F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B7392">
        <w:rPr>
          <w:rFonts w:ascii="ArialMT" w:hAnsi="ArialMT" w:cs="ArialMT"/>
        </w:rPr>
        <w:t>● Grote sieraden en juwelen worden afgeraden.</w:t>
      </w:r>
    </w:p>
    <w:p w:rsidR="008B7392" w:rsidRPr="008B7392" w:rsidRDefault="00C1348F" w:rsidP="00C134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  <w:r w:rsidRPr="008B7392">
        <w:rPr>
          <w:rFonts w:ascii="Arial-BoldMT" w:hAnsi="Arial-BoldMT" w:cs="Arial-BoldMT"/>
          <w:b/>
          <w:bCs/>
          <w:u w:val="single"/>
        </w:rPr>
        <w:t>Neem ook droge kleding mee want met de wateractiviteiten kan je nat worden!</w:t>
      </w:r>
    </w:p>
    <w:p w:rsidR="00C1348F" w:rsidRPr="008B7392" w:rsidRDefault="00C1348F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C1348F" w:rsidRPr="008B7392" w:rsidRDefault="00C1348F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</w:rPr>
      </w:pPr>
      <w:r w:rsidRPr="008B7392">
        <w:rPr>
          <w:rFonts w:ascii="Arial" w:hAnsi="Arial" w:cs="Arial"/>
          <w:b/>
          <w:color w:val="222222"/>
        </w:rPr>
        <w:t>Eten en drinken</w:t>
      </w:r>
    </w:p>
    <w:p w:rsidR="0058068F" w:rsidRPr="008B7392" w:rsidRDefault="0058068F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8B7392">
        <w:rPr>
          <w:rFonts w:ascii="Arial" w:hAnsi="Arial" w:cs="Arial"/>
          <w:color w:val="222222"/>
        </w:rPr>
        <w:t xml:space="preserve">Op het </w:t>
      </w:r>
      <w:proofErr w:type="spellStart"/>
      <w:r w:rsidRPr="008B7392">
        <w:rPr>
          <w:rFonts w:ascii="Arial" w:hAnsi="Arial" w:cs="Arial"/>
          <w:color w:val="222222"/>
        </w:rPr>
        <w:t>klimeiland</w:t>
      </w:r>
      <w:proofErr w:type="spellEnd"/>
      <w:r w:rsidRPr="008B7392">
        <w:rPr>
          <w:rFonts w:ascii="Arial" w:hAnsi="Arial" w:cs="Arial"/>
          <w:color w:val="222222"/>
        </w:rPr>
        <w:t xml:space="preserve"> is een kleine </w:t>
      </w:r>
      <w:r w:rsidR="00C1348F" w:rsidRPr="008B7392">
        <w:rPr>
          <w:rFonts w:ascii="Arial" w:hAnsi="Arial" w:cs="Arial"/>
          <w:color w:val="222222"/>
        </w:rPr>
        <w:t>winkeltje</w:t>
      </w:r>
      <w:r w:rsidRPr="008B7392">
        <w:rPr>
          <w:rFonts w:ascii="Arial" w:hAnsi="Arial" w:cs="Arial"/>
          <w:color w:val="222222"/>
        </w:rPr>
        <w:t xml:space="preserve"> aanwezig waar koffie, thee, pakjes drinken, chips en snoeprepen (</w:t>
      </w:r>
      <w:proofErr w:type="spellStart"/>
      <w:r w:rsidRPr="008B7392">
        <w:rPr>
          <w:rFonts w:ascii="Arial" w:hAnsi="Arial" w:cs="Arial"/>
          <w:color w:val="222222"/>
        </w:rPr>
        <w:t>twix</w:t>
      </w:r>
      <w:proofErr w:type="spellEnd"/>
      <w:r w:rsidRPr="008B7392">
        <w:rPr>
          <w:rFonts w:ascii="Arial" w:hAnsi="Arial" w:cs="Arial"/>
          <w:color w:val="222222"/>
        </w:rPr>
        <w:t>, mars e.d.)</w:t>
      </w:r>
      <w:r w:rsidRPr="008B7392">
        <w:rPr>
          <w:rFonts w:ascii="Arial" w:hAnsi="Arial" w:cs="Arial"/>
          <w:color w:val="222222"/>
        </w:rPr>
        <w:t xml:space="preserve"> </w:t>
      </w:r>
      <w:r w:rsidRPr="008B7392">
        <w:rPr>
          <w:rFonts w:ascii="Arial" w:hAnsi="Arial" w:cs="Arial"/>
          <w:color w:val="222222"/>
        </w:rPr>
        <w:t>gekocht kunnen worden. Iedereen is verder vrij om zelf wat mee te nemen om tussen het klimmen door te nuttigen.</w:t>
      </w:r>
      <w:r w:rsidR="00C1348F" w:rsidRPr="008B7392">
        <w:rPr>
          <w:rFonts w:ascii="Arial" w:hAnsi="Arial" w:cs="Arial"/>
          <w:color w:val="222222"/>
        </w:rPr>
        <w:t xml:space="preserve"> Roken is vanzelfsprekend niet toegestaan</w:t>
      </w:r>
      <w:r w:rsidR="008B7392">
        <w:rPr>
          <w:rFonts w:ascii="Arial" w:hAnsi="Arial" w:cs="Arial"/>
          <w:color w:val="222222"/>
        </w:rPr>
        <w:t xml:space="preserve"> en in de touringcar tijdens de heen en terugreis </w:t>
      </w:r>
      <w:bookmarkStart w:id="0" w:name="_GoBack"/>
      <w:bookmarkEnd w:id="0"/>
      <w:r w:rsidR="008B7392">
        <w:rPr>
          <w:rFonts w:ascii="Arial" w:hAnsi="Arial" w:cs="Arial"/>
          <w:color w:val="222222"/>
        </w:rPr>
        <w:t>wordt niet gegeten en gedronken.</w:t>
      </w:r>
    </w:p>
    <w:p w:rsidR="00C1348F" w:rsidRPr="008B7392" w:rsidRDefault="00C1348F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C1348F" w:rsidRPr="008B7392" w:rsidRDefault="00C1348F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</w:rPr>
      </w:pPr>
      <w:r w:rsidRPr="008B7392">
        <w:rPr>
          <w:rFonts w:ascii="Arial" w:hAnsi="Arial" w:cs="Arial"/>
          <w:b/>
          <w:color w:val="222222"/>
        </w:rPr>
        <w:t>Blessure</w:t>
      </w:r>
    </w:p>
    <w:p w:rsidR="00C1348F" w:rsidRPr="008B7392" w:rsidRDefault="00C1348F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8B7392">
        <w:rPr>
          <w:rFonts w:ascii="Arial" w:hAnsi="Arial" w:cs="Arial"/>
          <w:color w:val="222222"/>
        </w:rPr>
        <w:t>Ook als je om medische redenen niet actief mee kan doen, is je aanwezigheid wel verplicht omdat je dan een andere rol kan vervullen ( bijvoorbeeld de punten bijhouden).</w:t>
      </w:r>
    </w:p>
    <w:p w:rsidR="00004F9B" w:rsidRPr="008B7392" w:rsidRDefault="00004F9B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8B7392">
        <w:rPr>
          <w:rFonts w:ascii="Arial" w:hAnsi="Arial" w:cs="Arial"/>
          <w:color w:val="222222"/>
        </w:rPr>
        <w:t>Mochten er vragen of onduidelijkheden zijn, dan horen wij het graag. Wij kijken er in ieder geval naar uit!</w:t>
      </w:r>
    </w:p>
    <w:p w:rsidR="00004F9B" w:rsidRPr="008B7392" w:rsidRDefault="00004F9B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004F9B" w:rsidRPr="008B7392" w:rsidRDefault="00004F9B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8B7392">
        <w:rPr>
          <w:rFonts w:ascii="Arial" w:hAnsi="Arial" w:cs="Arial"/>
          <w:color w:val="222222"/>
        </w:rPr>
        <w:t>Vriendelijke groet,</w:t>
      </w:r>
    </w:p>
    <w:p w:rsidR="00004F9B" w:rsidRPr="008B7392" w:rsidRDefault="00004F9B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8B7392">
        <w:rPr>
          <w:rFonts w:ascii="Arial" w:hAnsi="Arial" w:cs="Arial"/>
          <w:color w:val="222222"/>
        </w:rPr>
        <w:t>Jasper Diekema Teamleider leerjaar 3 (Diej@stanislascollege.nl)</w:t>
      </w:r>
    </w:p>
    <w:p w:rsidR="00004F9B" w:rsidRPr="008B7392" w:rsidRDefault="00004F9B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8B7392">
        <w:rPr>
          <w:rFonts w:ascii="Arial" w:hAnsi="Arial" w:cs="Arial"/>
          <w:color w:val="222222"/>
        </w:rPr>
        <w:t>Saskia Vrolijk Teamleider leerjaar 4 (Vros@stanislascollege.nl)</w:t>
      </w:r>
    </w:p>
    <w:p w:rsidR="00004F9B" w:rsidRPr="008B7392" w:rsidRDefault="00004F9B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58068F" w:rsidRPr="008B7392" w:rsidRDefault="0058068F" w:rsidP="0058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58068F" w:rsidRPr="008B7392" w:rsidRDefault="0058068F" w:rsidP="005806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076D57" w:rsidRPr="008B7392" w:rsidRDefault="00076D57">
      <w:pPr>
        <w:rPr>
          <w:rFonts w:ascii="Arial" w:hAnsi="Arial" w:cs="Arial"/>
          <w:b/>
          <w:i/>
        </w:rPr>
      </w:pPr>
    </w:p>
    <w:sectPr w:rsidR="00076D57" w:rsidRPr="008B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6FF"/>
    <w:multiLevelType w:val="hybridMultilevel"/>
    <w:tmpl w:val="621C6A56"/>
    <w:lvl w:ilvl="0" w:tplc="0638E0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428B"/>
    <w:multiLevelType w:val="hybridMultilevel"/>
    <w:tmpl w:val="4DC26412"/>
    <w:lvl w:ilvl="0" w:tplc="1EC263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57"/>
    <w:rsid w:val="00004F9B"/>
    <w:rsid w:val="00076D57"/>
    <w:rsid w:val="0058068F"/>
    <w:rsid w:val="00755965"/>
    <w:rsid w:val="008B7392"/>
    <w:rsid w:val="00AE6E27"/>
    <w:rsid w:val="00C1348F"/>
    <w:rsid w:val="00F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9DC3"/>
  <w15:chartTrackingRefBased/>
  <w15:docId w15:val="{80472113-FC65-41CD-A47B-2F78416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Vrolijk, Saskia</dc:creator>
  <cp:keywords/>
  <dc:description/>
  <cp:lastModifiedBy>Vrolijk, Saskia</cp:lastModifiedBy>
  <cp:revision>2</cp:revision>
  <dcterms:created xsi:type="dcterms:W3CDTF">2022-08-19T09:19:00Z</dcterms:created>
  <dcterms:modified xsi:type="dcterms:W3CDTF">2022-08-19T09:19:00Z</dcterms:modified>
</cp:coreProperties>
</file>